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-675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0067-01-2024-002844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проживающего по адресу: ХМАО-Югра,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0586230925124083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18810586230925124083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 ХМ 562529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0412365400675006752420156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</w:t>
      </w:r>
      <w:r>
        <w:rPr>
          <w:rFonts w:ascii="Times New Roman" w:eastAsia="Times New Roman" w:hAnsi="Times New Roman" w:cs="Times New Roman"/>
          <w:sz w:val="26"/>
          <w:szCs w:val="26"/>
        </w:rPr>
        <w:t>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5rplc-34">
    <w:name w:val="cat-UserDefined grp-35 rplc-34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